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815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Амирова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Амирова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Сергеевича, </w:t>
      </w:r>
      <w:r>
        <w:rPr>
          <w:rStyle w:val="cat-UserDefinedgrp-29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Амиров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1rplc-1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районе д. 42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4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Addressgrp-3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Амиров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Амирова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Амирова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Амирова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Амирова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7rplc-2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9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815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0412365400665008152420174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3rplc-3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Timegrp-21rplc-16">
    <w:name w:val="cat-Time grp-21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Sumgrp-17rplc-24">
    <w:name w:val="cat-Sum grp-17 rplc-24"/>
    <w:basedOn w:val="DefaultParagraphFont"/>
  </w:style>
  <w:style w:type="character" w:customStyle="1" w:styleId="cat-Dategrp-9rplc-29">
    <w:name w:val="cat-Date grp-9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3rplc-38">
    <w:name w:val="cat-Address grp-3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